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99D3" w14:textId="7D97900B" w:rsidR="00BD1BA2" w:rsidRPr="00B42912" w:rsidRDefault="00B42912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ჟინვალჰესში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შახტის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A7DFA78" w14:textId="77777777" w:rsidR="00B42912" w:rsidRPr="00B42912" w:rsidRDefault="00B42912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E875F2F" w14:textId="78C90B62" w:rsidR="00E51223" w:rsidRPr="00B42912" w:rsidRDefault="00E51223" w:rsidP="00E51223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42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2912" w:rsidRPr="00B42912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B42912" w:rsidRPr="00B42912">
        <w:rPr>
          <w:rFonts w:asciiTheme="minorHAnsi" w:hAnsiTheme="minorHAnsi" w:cstheme="minorHAnsi"/>
          <w:b/>
          <w:sz w:val="20"/>
          <w:szCs w:val="20"/>
          <w:lang w:val="ka-GE"/>
        </w:rPr>
        <w:t>50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42912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6A5B5328" w14:textId="77777777" w:rsidR="00E51223" w:rsidRPr="00B42912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4C921181" w14:textId="77777777" w:rsidR="00E51223" w:rsidRPr="00B42912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1AB651E4" w14:textId="77777777" w:rsidR="00E51223" w:rsidRPr="00B42912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F704B01" w14:textId="77777777" w:rsidR="00E51223" w:rsidRPr="00B42912" w:rsidRDefault="00E51223" w:rsidP="00E51223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71FA4186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28B09B8E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1A4C6364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7F8DADC5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7950527A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19791286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54C8706D" w14:textId="77777777" w:rsidR="00E51223" w:rsidRPr="00B42912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288DE5F5" w14:textId="77777777" w:rsidR="00E51223" w:rsidRPr="00B42912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BBB21B" w14:textId="77777777" w:rsidR="00E51223" w:rsidRPr="00B42912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CA84C" w14:textId="77777777" w:rsidR="00E51223" w:rsidRPr="00B42912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C15A6D" w14:textId="77777777" w:rsidR="00E51223" w:rsidRPr="00B42912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B6FA3D" w14:textId="77777777" w:rsidR="00E51223" w:rsidRPr="00B42912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AACCB5" w14:textId="77777777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42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AC6366B" w14:textId="77777777" w:rsidR="00B42912" w:rsidRPr="00B42912" w:rsidRDefault="00B42912" w:rsidP="00E51223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ჟინვალჰესში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შახტის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7C67A9AF" w14:textId="306575AE" w:rsidR="00E51223" w:rsidRPr="00B42912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42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2912" w:rsidRPr="00B42912">
        <w:rPr>
          <w:rFonts w:asciiTheme="minorHAnsi" w:hAnsiTheme="minorHAnsi" w:cstheme="minorHAnsi"/>
          <w:b/>
          <w:sz w:val="20"/>
          <w:szCs w:val="20"/>
          <w:lang w:val="ka-GE"/>
        </w:rPr>
        <w:t>050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42912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2FE599AF" w14:textId="77777777" w:rsidR="00E51223" w:rsidRPr="00B42912" w:rsidRDefault="00E51223" w:rsidP="00E5122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4592D6" w14:textId="487F4537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="00B42912"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 050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-BID-19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ჟინვალჰესში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lang w:val="ka-GE"/>
        </w:rPr>
        <w:t>შახტის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იწვევს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ერთი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1EE16E" w14:textId="77777777" w:rsidR="00E51223" w:rsidRPr="00B42912" w:rsidRDefault="00E51223" w:rsidP="00E512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AE996" w14:textId="35442B7D" w:rsidR="00E51223" w:rsidRPr="00B42912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B42912" w:rsidRPr="00B42912">
        <w:rPr>
          <w:rFonts w:asciiTheme="minorHAnsi" w:hAnsiTheme="minorHAnsi" w:cstheme="minorHAnsi"/>
          <w:b/>
          <w:sz w:val="20"/>
          <w:szCs w:val="20"/>
          <w:lang w:val="ka-GE"/>
        </w:rPr>
        <w:t>:   № 050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-BID-19</w:t>
      </w:r>
    </w:p>
    <w:p w14:paraId="42A01B46" w14:textId="77777777" w:rsidR="00E51223" w:rsidRPr="00B42912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14:paraId="12877216" w14:textId="7332135B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</w:t>
      </w:r>
      <w:r w:rsidRPr="00B42912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კონკურსი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ჟინვალჰესში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შახტის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მოწყობის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მომსახურეობის</w:t>
      </w:r>
      <w:r w:rsidR="00B42912" w:rsidRPr="00B42912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B42912" w:rsidRPr="00B4291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შესყიდვაზე</w:t>
      </w:r>
    </w:p>
    <w:p w14:paraId="631D7102" w14:textId="77777777" w:rsidR="00B42912" w:rsidRPr="00B42912" w:rsidRDefault="00B42912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71306E1C" w14:textId="77777777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იყოს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42912">
        <w:rPr>
          <w:rFonts w:ascii="Sylfaen" w:hAnsi="Sylfaen" w:cs="Sylfaen"/>
          <w:sz w:val="20"/>
          <w:szCs w:val="20"/>
          <w:lang w:val="ka-GE"/>
        </w:rPr>
        <w:t>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9FD2A3F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4A9951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შემდეგ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E87784" w14:textId="77777777" w:rsidR="00E51223" w:rsidRPr="00B42912" w:rsidRDefault="00E51223" w:rsidP="00E5122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A7253CA" w14:textId="07F5E65D" w:rsidR="00B234E0" w:rsidRPr="00B42912" w:rsidRDefault="00B234E0" w:rsidP="00B234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2912" w:rsidRPr="00B42912">
        <w:rPr>
          <w:rFonts w:asciiTheme="minorHAnsi" w:hAnsiTheme="minorHAnsi" w:cstheme="minorHAnsi"/>
          <w:b/>
          <w:sz w:val="20"/>
          <w:szCs w:val="20"/>
        </w:rPr>
        <w:t>29</w:t>
      </w:r>
      <w:r w:rsidRPr="00B42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2912" w:rsidRPr="00B42912">
        <w:rPr>
          <w:rFonts w:ascii="Sylfaen" w:hAnsi="Sylfaen" w:cs="Sylfaen"/>
          <w:b/>
          <w:sz w:val="20"/>
          <w:szCs w:val="20"/>
          <w:lang w:val="ka-GE"/>
        </w:rPr>
        <w:t>მაის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64F5ED4C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99D5E8A" w14:textId="77777777" w:rsidR="00E51223" w:rsidRPr="00B42912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სრული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42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ელ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ფოსტა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540BD7C" w14:textId="77777777" w:rsidR="00E51223" w:rsidRPr="00B42912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FB2005D" w14:textId="77777777" w:rsidR="00E51223" w:rsidRPr="00B42912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C499BF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234B0370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GWP-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B42912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B42912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B429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0FCFAB5E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EDFA29" w14:textId="77777777" w:rsidR="00E51223" w:rsidRPr="00B42912" w:rsidRDefault="00E51223" w:rsidP="00E5122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0A2B589" w14:textId="77777777" w:rsidR="00E51223" w:rsidRPr="00B42912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სრულ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A2C75AA" w14:textId="77777777" w:rsidR="00E51223" w:rsidRPr="00B42912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6AAF93D" w14:textId="77777777" w:rsidR="00E51223" w:rsidRPr="00B42912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8286404" w14:textId="77777777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D40979" w14:textId="77777777" w:rsidR="00B234E0" w:rsidRPr="00B42912" w:rsidRDefault="00B234E0" w:rsidP="00B234E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3E30D20C" w14:textId="250F005D" w:rsidR="00E51223" w:rsidRPr="00B42912" w:rsidRDefault="00B234E0" w:rsidP="00B234E0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დავით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არაბული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: 591 400 276, </w:t>
      </w:r>
      <w:hyperlink r:id="rId8" w:history="1">
        <w:r w:rsidRPr="00B42912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darabuli@gwp.ge</w:t>
        </w:r>
      </w:hyperlink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1F6FB6F" w14:textId="77777777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lastRenderedPageBreak/>
        <w:t>შესყიდვების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B18D2CD" w14:textId="77777777" w:rsidR="00E51223" w:rsidRPr="00B42912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25BD783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42912">
        <w:rPr>
          <w:rFonts w:ascii="Sylfaen" w:hAnsi="Sylfaen" w:cs="Sylfaen"/>
          <w:sz w:val="20"/>
          <w:szCs w:val="20"/>
          <w:lang w:val="ka-GE"/>
        </w:rPr>
        <w:t>ნინო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867C303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მის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42912">
        <w:rPr>
          <w:rFonts w:ascii="Sylfaen" w:hAnsi="Sylfaen" w:cs="Sylfaen"/>
          <w:sz w:val="20"/>
          <w:szCs w:val="20"/>
          <w:lang w:val="ka-GE"/>
        </w:rPr>
        <w:t>ქ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42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FB11ED5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ელ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ფოსტა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42912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B42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8F8BBED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ტელ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Pr="00B42912">
        <w:rPr>
          <w:rFonts w:ascii="Sylfaen" w:hAnsi="Sylfaen" w:cs="Sylfaen"/>
          <w:sz w:val="20"/>
          <w:szCs w:val="20"/>
          <w:lang w:val="ka-GE"/>
        </w:rPr>
        <w:t>მობ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: 555 16 72 92</w:t>
      </w:r>
    </w:p>
    <w:p w14:paraId="594E582D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D999176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42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776E30E8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მის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42912">
        <w:rPr>
          <w:rFonts w:ascii="Sylfaen" w:hAnsi="Sylfaen" w:cs="Sylfaen"/>
          <w:sz w:val="20"/>
          <w:szCs w:val="20"/>
          <w:lang w:val="ka-GE"/>
        </w:rPr>
        <w:t>ქ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42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9573AB4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ელ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ფოსტა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B42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3E023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ტელ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326A62E7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3660F6A3" w14:textId="77777777" w:rsidR="00E51223" w:rsidRPr="00B42912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0E296F8" w14:textId="77777777" w:rsidR="00E51223" w:rsidRPr="00B42912" w:rsidRDefault="00E51223" w:rsidP="00E5122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FC67412" w14:textId="77777777" w:rsidR="00E51223" w:rsidRPr="00B42912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იყოს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0B5FB76D" w14:textId="77777777" w:rsidR="00E51223" w:rsidRPr="00B42912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20C7EC0" w14:textId="77777777" w:rsidR="00E51223" w:rsidRPr="00B42912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46787C1" w14:textId="77777777" w:rsidR="00E51223" w:rsidRPr="00B42912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2CFE8A0" w14:textId="77777777" w:rsidR="00E51223" w:rsidRPr="00B42912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ამ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ყველა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42912">
        <w:rPr>
          <w:rFonts w:ascii="Sylfaen" w:hAnsi="Sylfaen" w:cs="Sylfaen"/>
          <w:sz w:val="20"/>
          <w:szCs w:val="20"/>
          <w:lang w:val="ka-GE"/>
        </w:rPr>
        <w:t>მათ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შორის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დღგ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2D1C4972" w14:textId="77777777" w:rsidR="00E51223" w:rsidRPr="00B42912" w:rsidRDefault="00E51223" w:rsidP="00E51223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იყოს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42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42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დღის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13A760D" w14:textId="77777777" w:rsidR="00E51223" w:rsidRPr="00B42912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იყოს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42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თავის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ერთად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ACFB02F" w14:textId="77777777" w:rsidR="00E51223" w:rsidRPr="00B42912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შპს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ვადა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რაც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იმ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რა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გახდა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ცნობილიან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მისი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CA6BE48" w14:textId="77777777" w:rsidR="00E51223" w:rsidRPr="00B42912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შპს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ყველა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შპს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sz w:val="20"/>
          <w:szCs w:val="20"/>
          <w:lang w:val="ka-GE"/>
        </w:rPr>
        <w:t>არ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არის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ახსნა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42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3DECDBD" w14:textId="77777777" w:rsidR="00E51223" w:rsidRPr="00B42912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სახის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ასევე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42912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პირის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მისი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რაზეც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პრედენტენტი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თანხმობას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შპს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ფაუერში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გზით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იმ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თუ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რომ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არ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5878F9F" w14:textId="77777777" w:rsidR="00E51223" w:rsidRPr="00B42912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C9D96F0" w14:textId="77777777" w:rsidR="00E51223" w:rsidRPr="00B42912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ჯორჯიან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უოთერ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ენდ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ფაუერის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b/>
          <w:i/>
          <w:sz w:val="20"/>
          <w:szCs w:val="20"/>
          <w:lang w:val="ka-GE"/>
        </w:rPr>
        <w:t>მიმართ</w:t>
      </w:r>
      <w:r w:rsidRPr="00B42912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. </w:t>
      </w:r>
    </w:p>
    <w:p w14:paraId="34B4364D" w14:textId="77777777" w:rsidR="00E51223" w:rsidRPr="00B42912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093FBE6" w14:textId="77777777" w:rsidR="00E51223" w:rsidRPr="00B42912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პასუხი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ყველა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ფოსტის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ყველა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ფოსტის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8334473" w14:textId="77777777" w:rsidR="00E51223" w:rsidRPr="00B42912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1D5DBD3" w14:textId="77777777" w:rsidR="00E51223" w:rsidRPr="00B42912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345F101C" w14:textId="73500D44" w:rsidR="00E51223" w:rsidRPr="00B42912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B38FB" w:rsidRPr="00B42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42912">
        <w:rPr>
          <w:rFonts w:ascii="Sylfaen" w:hAnsi="Sylfaen" w:cs="Sylfaen"/>
          <w:sz w:val="20"/>
          <w:szCs w:val="20"/>
          <w:lang w:val="ka-GE"/>
        </w:rPr>
        <w:t>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მიღება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42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აქტის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42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ვადა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42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42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დღით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91AC2A" w14:textId="77777777" w:rsidR="00E51223" w:rsidRPr="00B42912" w:rsidRDefault="00E51223" w:rsidP="00E51223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867E68" w14:textId="77777777" w:rsidR="00E51223" w:rsidRPr="00B42912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42912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BAC29A2" w14:textId="77777777" w:rsidR="00E51223" w:rsidRPr="00B42912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26C5FB21" w14:textId="477A5255" w:rsidR="00E51223" w:rsidRPr="00B42912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2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42912">
        <w:rPr>
          <w:rFonts w:ascii="Sylfaen" w:hAnsi="Sylfaen" w:cs="Sylfaen"/>
          <w:b/>
          <w:sz w:val="20"/>
          <w:szCs w:val="20"/>
          <w:lang w:val="ka-GE"/>
        </w:rPr>
        <w:t>შესრულებ</w:t>
      </w:r>
      <w:bookmarkStart w:id="2" w:name="_GoBack"/>
      <w:bookmarkEnd w:id="2"/>
      <w:r w:rsidRPr="00B42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43FDB36" w14:textId="77777777" w:rsidR="00E51223" w:rsidRPr="00B42912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0C95F43" w14:textId="77777777" w:rsidR="00E51223" w:rsidRPr="00B42912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8587377" w14:textId="77777777" w:rsidR="00E51223" w:rsidRPr="00B42912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74528C3F" w14:textId="77777777" w:rsidR="00E51223" w:rsidRPr="00B42912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B42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(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B42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1DDB3C02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99DA96" w14:textId="77777777" w:rsidR="00E51223" w:rsidRPr="00B42912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6F639FBB" w14:textId="4024D46D" w:rsidR="00E51223" w:rsidRPr="00B42912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42912">
        <w:rPr>
          <w:rFonts w:ascii="Sylfaen" w:hAnsi="Sylfaen" w:cs="Sylfaen"/>
          <w:sz w:val="20"/>
          <w:szCs w:val="20"/>
          <w:lang w:val="ka-GE"/>
        </w:rPr>
        <w:lastRenderedPageBreak/>
        <w:t>მოწოდებული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ვადა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="00412EDE"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60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412EDE" w:rsidRPr="00B42912">
        <w:rPr>
          <w:rFonts w:ascii="Sylfaen" w:hAnsi="Sylfaen" w:cs="Sylfaen"/>
          <w:sz w:val="20"/>
          <w:szCs w:val="20"/>
          <w:lang w:val="ka-GE"/>
        </w:rPr>
        <w:t>სამოც</w:t>
      </w:r>
      <w:r w:rsidRPr="00B42912">
        <w:rPr>
          <w:rFonts w:ascii="Sylfaen" w:hAnsi="Sylfaen" w:cs="Sylfaen"/>
          <w:sz w:val="20"/>
          <w:szCs w:val="20"/>
          <w:lang w:val="ka-GE"/>
        </w:rPr>
        <w:t>ი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42912">
        <w:rPr>
          <w:rFonts w:ascii="Sylfaen" w:hAnsi="Sylfaen" w:cs="Sylfaen"/>
          <w:sz w:val="20"/>
          <w:szCs w:val="20"/>
          <w:lang w:val="ka-GE"/>
        </w:rPr>
        <w:t>თვის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hAnsi="Sylfaen" w:cs="Sylfaen"/>
          <w:sz w:val="20"/>
          <w:szCs w:val="20"/>
          <w:lang w:val="ka-GE"/>
        </w:rPr>
        <w:t>ვადით</w:t>
      </w:r>
      <w:r w:rsidRPr="00B42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F3B0DC" w14:textId="77777777" w:rsidR="00E51223" w:rsidRPr="00B42912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2ED4BF5D" w14:textId="77777777" w:rsidR="00E51223" w:rsidRPr="00B42912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42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2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32BE2BA7" w14:textId="77777777" w:rsidR="00E51223" w:rsidRPr="00B42912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42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449D697A" w14:textId="77777777" w:rsidR="00E51223" w:rsidRPr="00B42912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42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B42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5E455EB" w14:textId="77777777" w:rsidR="00E51223" w:rsidRPr="00B42912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3C10818" w14:textId="77777777" w:rsidR="00E51223" w:rsidRPr="00B42912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F602D87" w14:textId="77777777" w:rsidR="00E51223" w:rsidRPr="00B42912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42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B42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B42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B42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B42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B42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B42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42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47BF5F59" w14:textId="77777777" w:rsidR="00E51223" w:rsidRPr="00B42912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B9A1DE" w14:textId="77777777" w:rsidR="00E51223" w:rsidRPr="00B42912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53836E88" w14:textId="77777777" w:rsidR="00E51223" w:rsidRPr="00B42912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743429AD" w14:textId="77777777" w:rsidR="00E51223" w:rsidRPr="00B42912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102FBCA0" w14:textId="77777777" w:rsidR="00E51223" w:rsidRPr="00B42912" w:rsidRDefault="00E51223" w:rsidP="00E51223">
      <w:pPr>
        <w:rPr>
          <w:rFonts w:asciiTheme="minorHAnsi" w:hAnsiTheme="minorHAnsi" w:cstheme="minorHAnsi"/>
          <w:sz w:val="20"/>
          <w:szCs w:val="20"/>
        </w:rPr>
      </w:pPr>
    </w:p>
    <w:p w14:paraId="39CEAC59" w14:textId="5488A957" w:rsidR="00BA3DAD" w:rsidRPr="00B42912" w:rsidRDefault="00BA3DAD" w:rsidP="00E51223">
      <w:pPr>
        <w:rPr>
          <w:rFonts w:asciiTheme="minorHAnsi" w:hAnsiTheme="minorHAnsi" w:cstheme="minorHAnsi"/>
          <w:sz w:val="20"/>
          <w:szCs w:val="20"/>
        </w:rPr>
      </w:pPr>
    </w:p>
    <w:sectPr w:rsidR="00BA3DAD" w:rsidRPr="00B42912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E473" w14:textId="77777777" w:rsidR="00026CC4" w:rsidRDefault="00026CC4" w:rsidP="007902EA">
      <w:pPr>
        <w:spacing w:after="0" w:line="240" w:lineRule="auto"/>
      </w:pPr>
      <w:r>
        <w:separator/>
      </w:r>
    </w:p>
  </w:endnote>
  <w:endnote w:type="continuationSeparator" w:id="0">
    <w:p w14:paraId="05225E20" w14:textId="77777777" w:rsidR="00026CC4" w:rsidRDefault="00026CC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3F4FDB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9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F649" w14:textId="77777777" w:rsidR="00026CC4" w:rsidRDefault="00026CC4" w:rsidP="007902EA">
      <w:pPr>
        <w:spacing w:after="0" w:line="240" w:lineRule="auto"/>
      </w:pPr>
      <w:r>
        <w:separator/>
      </w:r>
    </w:p>
  </w:footnote>
  <w:footnote w:type="continuationSeparator" w:id="0">
    <w:p w14:paraId="151C6CDB" w14:textId="77777777" w:rsidR="00026CC4" w:rsidRDefault="00026CC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A1F56" w14:textId="374D09FA" w:rsidR="00B42912" w:rsidRDefault="004A3BD8" w:rsidP="00B42912">
    <w:pPr>
      <w:spacing w:after="0" w:line="240" w:lineRule="auto"/>
      <w:jc w:val="center"/>
      <w:rPr>
        <w:rFonts w:ascii="Sylfaen" w:hAnsi="Sylfaen" w:cs="Sylfaen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2912" w:rsidRPr="00B42912">
      <w:rPr>
        <w:rFonts w:ascii="Sylfaen" w:hAnsi="Sylfaen" w:cs="Sylfaen"/>
        <w:b/>
        <w:bCs/>
        <w:sz w:val="18"/>
        <w:szCs w:val="18"/>
        <w:lang w:val="ka-GE"/>
      </w:rPr>
      <w:t>კონკურსი ჟინვალჰესში შახტის მოწყობის მომსახურეობის შესყიდვაზე</w:t>
    </w:r>
  </w:p>
  <w:p w14:paraId="4C275296" w14:textId="77777777" w:rsidR="00B42912" w:rsidRDefault="00B42912" w:rsidP="00B42912">
    <w:pPr>
      <w:spacing w:after="0" w:line="240" w:lineRule="auto"/>
      <w:jc w:val="center"/>
      <w:rPr>
        <w:rFonts w:ascii="Sylfaen" w:hAnsi="Sylfaen" w:cs="Sylfaen"/>
        <w:b/>
        <w:bCs/>
        <w:sz w:val="18"/>
        <w:szCs w:val="18"/>
        <w:lang w:val="ka-GE"/>
      </w:rPr>
    </w:pPr>
  </w:p>
  <w:p w14:paraId="2405FA22" w14:textId="0CBB61DB" w:rsidR="004A3BD8" w:rsidRPr="00BD1BA2" w:rsidRDefault="001816C9" w:rsidP="00B42912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BD1BA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BD1BA2">
      <w:rPr>
        <w:rFonts w:asciiTheme="minorHAnsi" w:hAnsiTheme="minorHAnsi" w:cstheme="minorHAnsi"/>
        <w:b/>
        <w:sz w:val="18"/>
        <w:szCs w:val="18"/>
      </w:rPr>
      <w:t xml:space="preserve"> </w:t>
    </w:r>
    <w:r w:rsidR="00B42912">
      <w:rPr>
        <w:rFonts w:asciiTheme="minorHAnsi" w:hAnsiTheme="minorHAnsi" w:cstheme="minorHAnsi"/>
        <w:b/>
        <w:sz w:val="20"/>
        <w:szCs w:val="20"/>
        <w:lang w:val="ka-GE"/>
      </w:rPr>
      <w:t>050</w:t>
    </w:r>
    <w:r w:rsidR="007778CE" w:rsidRPr="00BD1BA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BD1BA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BD1BA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D280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7ED4EC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6CC4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0C8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4664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12EDE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4D790C"/>
    <w:rsid w:val="004E3CED"/>
    <w:rsid w:val="004F7BC2"/>
    <w:rsid w:val="00544856"/>
    <w:rsid w:val="00546FAA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0EA3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609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E42A2"/>
    <w:rsid w:val="008F419D"/>
    <w:rsid w:val="0090279D"/>
    <w:rsid w:val="009100DA"/>
    <w:rsid w:val="0091241A"/>
    <w:rsid w:val="00913646"/>
    <w:rsid w:val="00916FB5"/>
    <w:rsid w:val="00922889"/>
    <w:rsid w:val="0092664D"/>
    <w:rsid w:val="00927403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234E0"/>
    <w:rsid w:val="00B30838"/>
    <w:rsid w:val="00B42689"/>
    <w:rsid w:val="00B42912"/>
    <w:rsid w:val="00B47896"/>
    <w:rsid w:val="00B47D4C"/>
    <w:rsid w:val="00B5452A"/>
    <w:rsid w:val="00B830F8"/>
    <w:rsid w:val="00B913BB"/>
    <w:rsid w:val="00B942E0"/>
    <w:rsid w:val="00B976A7"/>
    <w:rsid w:val="00B97F4F"/>
    <w:rsid w:val="00BA3DAD"/>
    <w:rsid w:val="00BB0F01"/>
    <w:rsid w:val="00BB446B"/>
    <w:rsid w:val="00BC364F"/>
    <w:rsid w:val="00BD1BA2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CF6C44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1223"/>
    <w:rsid w:val="00E54795"/>
    <w:rsid w:val="00E57B85"/>
    <w:rsid w:val="00E57F10"/>
    <w:rsid w:val="00E6248F"/>
    <w:rsid w:val="00E65074"/>
    <w:rsid w:val="00E6523B"/>
    <w:rsid w:val="00E751A2"/>
    <w:rsid w:val="00E91045"/>
    <w:rsid w:val="00E9317D"/>
    <w:rsid w:val="00E94223"/>
    <w:rsid w:val="00E944F0"/>
    <w:rsid w:val="00E95292"/>
    <w:rsid w:val="00EB38FB"/>
    <w:rsid w:val="00EC64B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C83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bu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zidzigur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D804C0D-172F-429A-BBC6-A641B5C4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69</cp:revision>
  <cp:lastPrinted>2015-07-27T06:36:00Z</cp:lastPrinted>
  <dcterms:created xsi:type="dcterms:W3CDTF">2017-11-13T09:28:00Z</dcterms:created>
  <dcterms:modified xsi:type="dcterms:W3CDTF">2019-05-22T11:36:00Z</dcterms:modified>
</cp:coreProperties>
</file>